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62" w:rsidRDefault="00715C90" w:rsidP="00980196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A3" w:rsidRDefault="00DA65A3" w:rsidP="00980196">
      <w:pPr>
        <w:jc w:val="center"/>
      </w:pPr>
    </w:p>
    <w:p w:rsidR="00A50362" w:rsidRDefault="00A50362" w:rsidP="0098019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 w:rsidP="00980196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 w:rsidP="00980196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 w:rsidP="00980196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>e-mail:am@am.szczecin.pl</w:t>
      </w:r>
    </w:p>
    <w:p w:rsidR="00A50362" w:rsidRDefault="00715C90" w:rsidP="002D54D9">
      <w:pPr>
        <w:jc w:val="both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1C" w:rsidRDefault="00900A1C" w:rsidP="002D54D9">
      <w:pPr>
        <w:jc w:val="both"/>
        <w:rPr>
          <w:sz w:val="26"/>
          <w:szCs w:val="26"/>
        </w:rPr>
      </w:pPr>
    </w:p>
    <w:p w:rsidR="001F70B7" w:rsidRDefault="001F70B7" w:rsidP="002D54D9">
      <w:pPr>
        <w:jc w:val="both"/>
        <w:rPr>
          <w:sz w:val="26"/>
          <w:szCs w:val="26"/>
        </w:rPr>
      </w:pPr>
    </w:p>
    <w:p w:rsidR="00715C90" w:rsidRPr="00A91BE7" w:rsidRDefault="006A7667" w:rsidP="00980196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Szczecin dn. </w:t>
      </w:r>
      <w:r w:rsidR="0058152B">
        <w:rPr>
          <w:rFonts w:ascii="Arial" w:hAnsi="Arial" w:cs="Arial"/>
          <w:sz w:val="20"/>
          <w:szCs w:val="20"/>
        </w:rPr>
        <w:t>03.04</w:t>
      </w:r>
      <w:r w:rsidR="00F27D41">
        <w:rPr>
          <w:rFonts w:ascii="Arial" w:hAnsi="Arial" w:cs="Arial"/>
          <w:sz w:val="20"/>
          <w:szCs w:val="20"/>
        </w:rPr>
        <w:t>.2020</w:t>
      </w:r>
      <w:r w:rsidR="00715C90" w:rsidRPr="00A91BE7">
        <w:rPr>
          <w:rFonts w:ascii="Arial" w:hAnsi="Arial" w:cs="Arial"/>
          <w:sz w:val="20"/>
          <w:szCs w:val="20"/>
        </w:rPr>
        <w:t>r.</w:t>
      </w:r>
    </w:p>
    <w:p w:rsidR="00715C90" w:rsidRPr="00A91BE7" w:rsidRDefault="00715C90" w:rsidP="002D54D9">
      <w:pPr>
        <w:ind w:left="6381" w:firstLine="709"/>
        <w:jc w:val="both"/>
        <w:rPr>
          <w:rFonts w:ascii="Arial" w:hAnsi="Arial" w:cs="Arial"/>
          <w:sz w:val="20"/>
          <w:szCs w:val="20"/>
        </w:rPr>
      </w:pPr>
    </w:p>
    <w:p w:rsidR="00715C90" w:rsidRPr="004975B9" w:rsidRDefault="00715C90" w:rsidP="002D54D9">
      <w:pPr>
        <w:jc w:val="both"/>
        <w:rPr>
          <w:rFonts w:ascii="Arial" w:hAnsi="Arial" w:cs="Arial"/>
          <w:sz w:val="20"/>
          <w:szCs w:val="20"/>
        </w:rPr>
      </w:pP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</w:p>
    <w:p w:rsidR="00715C90" w:rsidRPr="004975B9" w:rsidRDefault="00715C90" w:rsidP="002D54D9">
      <w:pPr>
        <w:jc w:val="both"/>
        <w:rPr>
          <w:rFonts w:ascii="Arial" w:hAnsi="Arial" w:cs="Arial"/>
          <w:sz w:val="20"/>
          <w:szCs w:val="20"/>
        </w:rPr>
      </w:pPr>
    </w:p>
    <w:p w:rsidR="00715C90" w:rsidRPr="004975B9" w:rsidRDefault="00715C90" w:rsidP="002D54D9">
      <w:pPr>
        <w:jc w:val="both"/>
        <w:rPr>
          <w:rFonts w:ascii="Arial" w:hAnsi="Arial" w:cs="Arial"/>
          <w:sz w:val="20"/>
          <w:szCs w:val="20"/>
        </w:rPr>
      </w:pPr>
    </w:p>
    <w:p w:rsidR="00715C90" w:rsidRPr="004975B9" w:rsidRDefault="00715C90" w:rsidP="002D54D9">
      <w:pPr>
        <w:jc w:val="both"/>
        <w:rPr>
          <w:rFonts w:ascii="Arial" w:hAnsi="Arial" w:cs="Arial"/>
          <w:sz w:val="20"/>
          <w:szCs w:val="20"/>
        </w:rPr>
      </w:pPr>
    </w:p>
    <w:p w:rsidR="00715C90" w:rsidRPr="004C30E0" w:rsidRDefault="004C30E0" w:rsidP="00FF60F8">
      <w:pPr>
        <w:spacing w:after="120"/>
        <w:jc w:val="center"/>
        <w:rPr>
          <w:rFonts w:eastAsia="Calibri"/>
          <w:b/>
          <w:sz w:val="22"/>
          <w:szCs w:val="22"/>
        </w:rPr>
      </w:pPr>
      <w:r w:rsidRPr="004C30E0">
        <w:rPr>
          <w:rFonts w:eastAsia="Calibri"/>
          <w:b/>
          <w:sz w:val="22"/>
          <w:szCs w:val="22"/>
        </w:rPr>
        <w:t>Unieważnienie</w:t>
      </w:r>
    </w:p>
    <w:p w:rsidR="00715C90" w:rsidRPr="00FF60F8" w:rsidRDefault="00715C90" w:rsidP="00FF60F8">
      <w:pPr>
        <w:spacing w:after="120"/>
        <w:jc w:val="both"/>
        <w:rPr>
          <w:rFonts w:eastAsia="Calibri"/>
          <w:sz w:val="22"/>
          <w:szCs w:val="22"/>
        </w:rPr>
      </w:pPr>
    </w:p>
    <w:p w:rsidR="00715C90" w:rsidRPr="00FF60F8" w:rsidRDefault="00715C90" w:rsidP="00FF60F8">
      <w:pPr>
        <w:spacing w:after="120"/>
        <w:jc w:val="both"/>
        <w:rPr>
          <w:rFonts w:eastAsia="Calibri"/>
          <w:sz w:val="22"/>
          <w:szCs w:val="22"/>
        </w:rPr>
      </w:pPr>
    </w:p>
    <w:p w:rsidR="00715C90" w:rsidRPr="003C3CB4" w:rsidRDefault="004C30E0" w:rsidP="00FF60F8">
      <w:pPr>
        <w:spacing w:after="120"/>
        <w:jc w:val="both"/>
        <w:rPr>
          <w:rFonts w:eastAsia="Calibri"/>
          <w:sz w:val="18"/>
          <w:szCs w:val="18"/>
        </w:rPr>
      </w:pPr>
      <w:r w:rsidRPr="003C3CB4">
        <w:rPr>
          <w:rFonts w:eastAsia="Calibri"/>
          <w:sz w:val="18"/>
          <w:szCs w:val="18"/>
        </w:rPr>
        <w:t xml:space="preserve">Dotyczy: </w:t>
      </w:r>
      <w:bookmarkStart w:id="0" w:name="_Hlk35597642"/>
      <w:r w:rsidRPr="003C3CB4">
        <w:rPr>
          <w:rFonts w:eastAsia="Calibri"/>
          <w:sz w:val="18"/>
          <w:szCs w:val="18"/>
        </w:rPr>
        <w:t xml:space="preserve"> Ś</w:t>
      </w:r>
      <w:r w:rsidR="00364B68" w:rsidRPr="003C3CB4">
        <w:rPr>
          <w:rFonts w:eastAsia="Calibri"/>
          <w:sz w:val="18"/>
          <w:szCs w:val="18"/>
        </w:rPr>
        <w:t xml:space="preserve">wiadczenie usług w zakresie telefonii komórkowej </w:t>
      </w:r>
      <w:bookmarkEnd w:id="0"/>
      <w:r w:rsidR="00364B68" w:rsidRPr="003C3CB4">
        <w:rPr>
          <w:rFonts w:eastAsia="Calibri"/>
          <w:sz w:val="18"/>
          <w:szCs w:val="18"/>
        </w:rPr>
        <w:t>zgodnie ze szczegółowym opisem.</w:t>
      </w:r>
    </w:p>
    <w:p w:rsidR="00715C90" w:rsidRDefault="00715C90" w:rsidP="00FF60F8">
      <w:pPr>
        <w:spacing w:after="120"/>
        <w:jc w:val="both"/>
        <w:rPr>
          <w:rFonts w:eastAsia="Calibri"/>
          <w:sz w:val="22"/>
          <w:szCs w:val="22"/>
        </w:rPr>
      </w:pPr>
    </w:p>
    <w:p w:rsidR="004C30E0" w:rsidRDefault="004C30E0" w:rsidP="00FF60F8">
      <w:pPr>
        <w:spacing w:after="120"/>
        <w:jc w:val="both"/>
        <w:rPr>
          <w:rFonts w:eastAsia="Calibri"/>
          <w:sz w:val="22"/>
          <w:szCs w:val="22"/>
        </w:rPr>
      </w:pPr>
    </w:p>
    <w:p w:rsidR="003C3CB4" w:rsidRDefault="003C3CB4" w:rsidP="00FF60F8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Zamawiający powołując się na zapis w zapytaniu:</w:t>
      </w:r>
    </w:p>
    <w:p w:rsidR="003C3CB4" w:rsidRPr="00C31CCB" w:rsidRDefault="003C3CB4" w:rsidP="003C3CB4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„</w:t>
      </w:r>
      <w:r w:rsidRPr="00C31CCB">
        <w:rPr>
          <w:rFonts w:eastAsia="Calibri"/>
          <w:sz w:val="22"/>
          <w:szCs w:val="22"/>
        </w:rPr>
        <w:t xml:space="preserve">Zamawiający zastrzega sobie prawo do: </w:t>
      </w:r>
    </w:p>
    <w:p w:rsidR="003C3CB4" w:rsidRPr="00C31CCB" w:rsidRDefault="003C3CB4" w:rsidP="003C3CB4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(…) </w:t>
      </w:r>
      <w:bookmarkStart w:id="1" w:name="_GoBack"/>
      <w:bookmarkEnd w:id="1"/>
      <w:r w:rsidRPr="00C31CCB">
        <w:rPr>
          <w:rFonts w:eastAsia="Calibri"/>
          <w:sz w:val="22"/>
          <w:szCs w:val="22"/>
        </w:rPr>
        <w:t>Unieważnienia postępowania na każdym jego etapie bez podania przyczyny, a także do pozostawienia postępowania bez wyboru oferty</w:t>
      </w:r>
      <w:r>
        <w:rPr>
          <w:rFonts w:eastAsia="Calibri"/>
          <w:sz w:val="22"/>
          <w:szCs w:val="22"/>
        </w:rPr>
        <w:t>”.</w:t>
      </w:r>
    </w:p>
    <w:p w:rsidR="004C30E0" w:rsidRDefault="004C30E0" w:rsidP="00FF60F8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3C3CB4" w:rsidRPr="00FF60F8" w:rsidRDefault="003C3CB4" w:rsidP="00FF60F8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Informuje, iż unieważnia zapytanie ofertowe z dnia 16.03.2020 r.</w:t>
      </w:r>
    </w:p>
    <w:sectPr w:rsidR="003C3CB4" w:rsidRPr="00FF60F8" w:rsidSect="00CC3A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upperRoman"/>
      <w:pStyle w:val="Konsp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sz w:val="20"/>
        <w:szCs w:val="20"/>
      </w:rPr>
    </w:lvl>
  </w:abstractNum>
  <w:abstractNum w:abstractNumId="7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2480"/>
    <w:multiLevelType w:val="hybridMultilevel"/>
    <w:tmpl w:val="5DD66272"/>
    <w:lvl w:ilvl="0" w:tplc="E7241080">
      <w:start w:val="1"/>
      <w:numFmt w:val="upperRoman"/>
      <w:lvlText w:val="%1."/>
      <w:lvlJc w:val="left"/>
      <w:pPr>
        <w:ind w:left="103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94855"/>
    <w:multiLevelType w:val="hybridMultilevel"/>
    <w:tmpl w:val="4F4ED99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EB097F"/>
    <w:multiLevelType w:val="hybridMultilevel"/>
    <w:tmpl w:val="9AAC46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1524C"/>
    <w:multiLevelType w:val="hybridMultilevel"/>
    <w:tmpl w:val="F2845D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19065D"/>
    <w:multiLevelType w:val="hybridMultilevel"/>
    <w:tmpl w:val="40EE6ABC"/>
    <w:lvl w:ilvl="0" w:tplc="8D1A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14677"/>
    <w:multiLevelType w:val="hybridMultilevel"/>
    <w:tmpl w:val="83EA2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62"/>
    <w:rsid w:val="000F03C7"/>
    <w:rsid w:val="001127DE"/>
    <w:rsid w:val="00144843"/>
    <w:rsid w:val="001506B8"/>
    <w:rsid w:val="00172F8F"/>
    <w:rsid w:val="001E6A6C"/>
    <w:rsid w:val="001F70B7"/>
    <w:rsid w:val="00217B9B"/>
    <w:rsid w:val="0024618E"/>
    <w:rsid w:val="00250E5D"/>
    <w:rsid w:val="00273865"/>
    <w:rsid w:val="002941E5"/>
    <w:rsid w:val="002D54D9"/>
    <w:rsid w:val="003008DD"/>
    <w:rsid w:val="00341CD3"/>
    <w:rsid w:val="00364B68"/>
    <w:rsid w:val="00367CDC"/>
    <w:rsid w:val="003C3CB4"/>
    <w:rsid w:val="0045502C"/>
    <w:rsid w:val="00463126"/>
    <w:rsid w:val="00466D3C"/>
    <w:rsid w:val="004975B9"/>
    <w:rsid w:val="004A18D9"/>
    <w:rsid w:val="004B1B20"/>
    <w:rsid w:val="004B4B8F"/>
    <w:rsid w:val="004C30E0"/>
    <w:rsid w:val="004C4B65"/>
    <w:rsid w:val="00504BBF"/>
    <w:rsid w:val="0051394F"/>
    <w:rsid w:val="0058152B"/>
    <w:rsid w:val="005B7DBD"/>
    <w:rsid w:val="005C3493"/>
    <w:rsid w:val="005E006F"/>
    <w:rsid w:val="005E6F21"/>
    <w:rsid w:val="00624656"/>
    <w:rsid w:val="00637D4E"/>
    <w:rsid w:val="00681090"/>
    <w:rsid w:val="006A7667"/>
    <w:rsid w:val="006E3D7B"/>
    <w:rsid w:val="006F097D"/>
    <w:rsid w:val="00704A67"/>
    <w:rsid w:val="00715C90"/>
    <w:rsid w:val="00740629"/>
    <w:rsid w:val="00770B49"/>
    <w:rsid w:val="007D1768"/>
    <w:rsid w:val="0087508F"/>
    <w:rsid w:val="008A1D82"/>
    <w:rsid w:val="008C740D"/>
    <w:rsid w:val="008E2252"/>
    <w:rsid w:val="00900A1C"/>
    <w:rsid w:val="00917262"/>
    <w:rsid w:val="00934B2A"/>
    <w:rsid w:val="00980196"/>
    <w:rsid w:val="00985454"/>
    <w:rsid w:val="00994D98"/>
    <w:rsid w:val="009F25E6"/>
    <w:rsid w:val="00A049FC"/>
    <w:rsid w:val="00A50362"/>
    <w:rsid w:val="00A86375"/>
    <w:rsid w:val="00A87CAE"/>
    <w:rsid w:val="00A91BE7"/>
    <w:rsid w:val="00AC7BD1"/>
    <w:rsid w:val="00AE5A42"/>
    <w:rsid w:val="00B30C8D"/>
    <w:rsid w:val="00B650B6"/>
    <w:rsid w:val="00B656BF"/>
    <w:rsid w:val="00B65755"/>
    <w:rsid w:val="00B66B97"/>
    <w:rsid w:val="00BA56A8"/>
    <w:rsid w:val="00BC1BF4"/>
    <w:rsid w:val="00BD2001"/>
    <w:rsid w:val="00BD3182"/>
    <w:rsid w:val="00C146F4"/>
    <w:rsid w:val="00C1785F"/>
    <w:rsid w:val="00C702B8"/>
    <w:rsid w:val="00CC3A10"/>
    <w:rsid w:val="00CE1E29"/>
    <w:rsid w:val="00CE6D4E"/>
    <w:rsid w:val="00D0311C"/>
    <w:rsid w:val="00D04DA0"/>
    <w:rsid w:val="00D45415"/>
    <w:rsid w:val="00D87857"/>
    <w:rsid w:val="00DA65A3"/>
    <w:rsid w:val="00DF158A"/>
    <w:rsid w:val="00DF17E8"/>
    <w:rsid w:val="00DF27AF"/>
    <w:rsid w:val="00DF335D"/>
    <w:rsid w:val="00DF5E05"/>
    <w:rsid w:val="00E447F6"/>
    <w:rsid w:val="00E46991"/>
    <w:rsid w:val="00E57F3F"/>
    <w:rsid w:val="00E77803"/>
    <w:rsid w:val="00EC51B5"/>
    <w:rsid w:val="00ED1F6E"/>
    <w:rsid w:val="00F24303"/>
    <w:rsid w:val="00F27D41"/>
    <w:rsid w:val="00F628CD"/>
    <w:rsid w:val="00FD488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45670"/>
  <w15:docId w15:val="{757A657D-1158-4AFA-B915-2AB8638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4D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4DA0"/>
    <w:pPr>
      <w:keepNext/>
      <w:outlineLvl w:val="0"/>
    </w:pPr>
    <w:rPr>
      <w:spacing w:val="20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4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4DA0"/>
    <w:rPr>
      <w:color w:val="0000FF"/>
      <w:u w:val="single"/>
    </w:rPr>
  </w:style>
  <w:style w:type="paragraph" w:styleId="Tekstblokowy">
    <w:name w:val="Block Text"/>
    <w:basedOn w:val="Normalny"/>
    <w:rsid w:val="00D04DA0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15C90"/>
    <w:pPr>
      <w:shd w:val="clear" w:color="auto" w:fill="FFFFFF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C90"/>
    <w:rPr>
      <w:sz w:val="24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semiHidden/>
    <w:rsid w:val="0050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nhideWhenUsed/>
    <w:rsid w:val="00504BBF"/>
    <w:pPr>
      <w:suppressAutoHyphens/>
      <w:ind w:left="340" w:hanging="340"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04BBF"/>
    <w:rPr>
      <w:sz w:val="24"/>
      <w:lang w:eastAsia="ar-SA"/>
    </w:rPr>
  </w:style>
  <w:style w:type="paragraph" w:customStyle="1" w:styleId="Tekstpodstawowy21">
    <w:name w:val="Tekst podstawowy 21"/>
    <w:basedOn w:val="Normalny"/>
    <w:rsid w:val="00504BBF"/>
    <w:pPr>
      <w:suppressAutoHyphens/>
      <w:ind w:left="340" w:hanging="340"/>
    </w:pPr>
    <w:rPr>
      <w:sz w:val="44"/>
      <w:szCs w:val="20"/>
      <w:lang w:eastAsia="ar-SA"/>
    </w:rPr>
  </w:style>
  <w:style w:type="paragraph" w:customStyle="1" w:styleId="Konspn">
    <w:name w:val="Konspn"/>
    <w:basedOn w:val="Normalny"/>
    <w:rsid w:val="00504BBF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Kotynia</cp:lastModifiedBy>
  <cp:revision>3</cp:revision>
  <cp:lastPrinted>2012-07-19T11:30:00Z</cp:lastPrinted>
  <dcterms:created xsi:type="dcterms:W3CDTF">2020-04-03T11:04:00Z</dcterms:created>
  <dcterms:modified xsi:type="dcterms:W3CDTF">2020-04-03T11:08:00Z</dcterms:modified>
</cp:coreProperties>
</file>